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25217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325217">
        <w:rPr>
          <w:rFonts w:ascii="Times New Roman" w:eastAsia="Times New Roman" w:hAnsi="Times New Roman"/>
          <w:sz w:val="28"/>
          <w:szCs w:val="28"/>
          <w:lang w:eastAsia="ru-RU"/>
        </w:rPr>
        <w:t>307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25217">
        <w:rPr>
          <w:rFonts w:ascii="Times New Roman" w:eastAsia="Times New Roman" w:hAnsi="Times New Roman"/>
          <w:sz w:val="28"/>
          <w:szCs w:val="28"/>
          <w:lang w:eastAsia="ru-RU"/>
        </w:rPr>
        <w:t>007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325217">
        <w:rPr>
          <w:rFonts w:ascii="Times New Roman" w:eastAsia="Times New Roman" w:hAnsi="Times New Roman"/>
          <w:sz w:val="28"/>
          <w:szCs w:val="28"/>
          <w:lang w:eastAsia="ru-RU"/>
        </w:rPr>
        <w:t>вул. Бекетова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2521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217" w:rsidRPr="00325217">
        <w:rPr>
          <w:rFonts w:ascii="Times New Roman" w:eastAsia="Times New Roman" w:hAnsi="Times New Roman"/>
          <w:sz w:val="28"/>
          <w:szCs w:val="28"/>
          <w:lang w:eastAsia="ru-RU"/>
        </w:rPr>
        <w:t>UA-2021-05-18-002740-c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25217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325217">
        <w:rPr>
          <w:rFonts w:ascii="Times New Roman" w:hAnsi="Times New Roman"/>
          <w:sz w:val="28"/>
          <w:szCs w:val="28"/>
        </w:rPr>
        <w:t>307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25217">
        <w:rPr>
          <w:rFonts w:ascii="Times New Roman" w:eastAsia="Times New Roman" w:hAnsi="Times New Roman"/>
          <w:sz w:val="28"/>
          <w:szCs w:val="28"/>
          <w:lang w:eastAsia="ru-RU"/>
        </w:rPr>
        <w:t>223 302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217">
        <w:rPr>
          <w:rFonts w:ascii="Times New Roman" w:eastAsia="Times New Roman" w:hAnsi="Times New Roman"/>
          <w:sz w:val="28"/>
          <w:szCs w:val="28"/>
          <w:lang w:eastAsia="ru-RU"/>
        </w:rPr>
        <w:t>223 302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25217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466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2021-05-18T14:49:00Z</dcterms:modified>
</cp:coreProperties>
</file>